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18810586230630001169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546593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0412365400725021682320187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8">
    <w:name w:val="cat-UserDefined grp-30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